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2-87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открытом судебном заседании гражданское дело по иску ФКУ ИК-11 УФСИН России по ХМАО-Югре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Полякову Сергею Михайловичу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с осужденного денежных средств, затраченных на его содержание в исправительном учреждении, 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удовлетворении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исковых требований ФКУ ИК-11 УФСИН России по ХМАО-Югре, ИНН </w:t>
      </w:r>
      <w:r>
        <w:rPr>
          <w:rStyle w:val="cat-PhoneNumbergrp-9rplc-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Полякову Сергею Михайловичу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о взыскании с осужденного денежных средств, затраченных на его содержание в исправительном учреждении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отказа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2-87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9rplc-5">
    <w:name w:val="cat-PhoneNumber grp-9 rplc-5"/>
    <w:basedOn w:val="DefaultParagraphFont"/>
  </w:style>
  <w:style w:type="character" w:customStyle="1" w:styleId="cat-PassportDatagrp-8rplc-7">
    <w:name w:val="cat-PassportData grp-8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